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AA6" w:rsidRDefault="005370E5" w:rsidP="005370E5">
      <w:pPr>
        <w:rPr>
          <w:rFonts w:ascii="Arial" w:hAnsi="Arial" w:cs="Arial"/>
          <w:b/>
          <w:sz w:val="32"/>
          <w:szCs w:val="32"/>
          <w:u w:val="single"/>
        </w:rPr>
      </w:pPr>
      <w:r w:rsidRPr="005370E5">
        <w:rPr>
          <w:rFonts w:ascii="Arial" w:hAnsi="Arial" w:cs="Arial"/>
          <w:b/>
          <w:sz w:val="32"/>
          <w:szCs w:val="32"/>
          <w:u w:val="single"/>
        </w:rPr>
        <w:t xml:space="preserve">VERZOEK AANHOUDEN </w:t>
      </w:r>
      <w:r w:rsidR="00A358EE">
        <w:rPr>
          <w:rFonts w:ascii="Arial" w:hAnsi="Arial" w:cs="Arial"/>
          <w:b/>
          <w:sz w:val="32"/>
          <w:szCs w:val="32"/>
          <w:u w:val="single"/>
        </w:rPr>
        <w:t>DEPOT</w:t>
      </w:r>
    </w:p>
    <w:p w:rsidR="005A6AA6" w:rsidRPr="005A6AA6" w:rsidRDefault="005A6AA6" w:rsidP="005A6AA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5A6AA6">
        <w:rPr>
          <w:rFonts w:ascii="Arial" w:eastAsia="Times New Roman" w:hAnsi="Arial" w:cs="Arial"/>
          <w:sz w:val="20"/>
          <w:szCs w:val="20"/>
          <w:lang w:eastAsia="nl-NL"/>
        </w:rPr>
        <w:t>Aan:</w:t>
      </w:r>
    </w:p>
    <w:p w:rsidR="005A6AA6" w:rsidRPr="005A6AA6" w:rsidRDefault="005A6AA6" w:rsidP="005A6AA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5A6AA6">
        <w:rPr>
          <w:rFonts w:ascii="Arial" w:eastAsia="Times New Roman" w:hAnsi="Arial" w:cs="Arial"/>
          <w:sz w:val="20"/>
          <w:szCs w:val="20"/>
          <w:lang w:eastAsia="nl-NL"/>
        </w:rPr>
        <w:t>Maashorst Notarissen</w:t>
      </w:r>
    </w:p>
    <w:p w:rsidR="005A6AA6" w:rsidRPr="005A6AA6" w:rsidRDefault="005A6AA6" w:rsidP="005A6AA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5A6AA6">
        <w:rPr>
          <w:rFonts w:ascii="Arial" w:eastAsia="Times New Roman" w:hAnsi="Arial" w:cs="Arial"/>
          <w:sz w:val="20"/>
          <w:szCs w:val="20"/>
          <w:lang w:eastAsia="nl-NL"/>
        </w:rPr>
        <w:t>Postbus 7, 5374 ZG Schaijk</w:t>
      </w:r>
    </w:p>
    <w:p w:rsidR="005A6AA6" w:rsidRPr="005A6AA6" w:rsidRDefault="005A6AA6" w:rsidP="005A6AA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5A6AA6">
        <w:rPr>
          <w:rFonts w:ascii="Arial" w:eastAsia="Times New Roman" w:hAnsi="Arial" w:cs="Arial"/>
          <w:sz w:val="20"/>
          <w:szCs w:val="20"/>
          <w:lang w:eastAsia="nl-NL"/>
        </w:rPr>
        <w:t>gerry@maashorstnotarissen.nl</w:t>
      </w:r>
    </w:p>
    <w:p w:rsidR="005A6AA6" w:rsidRPr="005A6AA6" w:rsidRDefault="005A6AA6" w:rsidP="005A6AA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5A6AA6" w:rsidRPr="005A6AA6" w:rsidRDefault="005A6AA6" w:rsidP="005A6AA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5A6AA6" w:rsidRPr="005A6AA6" w:rsidRDefault="005A6AA6" w:rsidP="005A6AA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5A6AA6">
        <w:rPr>
          <w:rFonts w:ascii="Arial" w:eastAsia="Times New Roman" w:hAnsi="Arial" w:cs="Arial"/>
          <w:sz w:val="20"/>
          <w:szCs w:val="20"/>
          <w:lang w:eastAsia="nl-NL"/>
        </w:rPr>
        <w:t>Betreft: Opleveringsgebreken en 5%-regeling</w:t>
      </w:r>
    </w:p>
    <w:p w:rsidR="005A6AA6" w:rsidRPr="005A6AA6" w:rsidRDefault="005A6AA6" w:rsidP="005A6AA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5A6AA6">
        <w:rPr>
          <w:rFonts w:ascii="Arial" w:eastAsia="Times New Roman" w:hAnsi="Arial" w:cs="Arial"/>
          <w:sz w:val="20"/>
          <w:szCs w:val="20"/>
          <w:lang w:eastAsia="nl-NL"/>
        </w:rPr>
        <w:t>Bouwnummer en project:</w:t>
      </w:r>
    </w:p>
    <w:p w:rsidR="005A6AA6" w:rsidRPr="005A6AA6" w:rsidRDefault="005A6AA6" w:rsidP="005A6AA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5A6AA6">
        <w:rPr>
          <w:rFonts w:ascii="Arial" w:eastAsia="Times New Roman" w:hAnsi="Arial" w:cs="Arial"/>
          <w:sz w:val="20"/>
          <w:szCs w:val="20"/>
          <w:lang w:eastAsia="nl-NL"/>
        </w:rPr>
        <w:t xml:space="preserve">Datum: </w:t>
      </w:r>
    </w:p>
    <w:p w:rsidR="005A6AA6" w:rsidRPr="005A6AA6" w:rsidRDefault="005A6AA6" w:rsidP="005A6AA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5A6AA6" w:rsidRPr="005A6AA6" w:rsidRDefault="005A6AA6" w:rsidP="005A6AA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5A6AA6" w:rsidRPr="005A6AA6" w:rsidRDefault="005A6AA6" w:rsidP="005A6AA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5A6AA6">
        <w:rPr>
          <w:rFonts w:ascii="Arial" w:eastAsia="Times New Roman" w:hAnsi="Arial" w:cs="Arial"/>
          <w:sz w:val="20"/>
          <w:szCs w:val="20"/>
          <w:lang w:eastAsia="nl-NL"/>
        </w:rPr>
        <w:t>Geachte heer/mevrouw,</w:t>
      </w:r>
    </w:p>
    <w:p w:rsidR="005A6AA6" w:rsidRPr="005A6AA6" w:rsidRDefault="005A6AA6" w:rsidP="005A6AA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A358EE" w:rsidRPr="00536DD9" w:rsidRDefault="00A358EE" w:rsidP="00A358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nl-NL"/>
        </w:rPr>
      </w:pPr>
      <w:r w:rsidRPr="00536DD9">
        <w:rPr>
          <w:rFonts w:ascii="Arial" w:eastAsia="Times New Roman" w:hAnsi="Arial" w:cs="Arial"/>
          <w:sz w:val="20"/>
          <w:szCs w:val="20"/>
          <w:lang w:eastAsia="nl-NL"/>
        </w:rPr>
        <w:t>Graag vraag ik uw aandacht voor het volgende.</w:t>
      </w:r>
    </w:p>
    <w:p w:rsidR="00A358EE" w:rsidRPr="00536DD9" w:rsidRDefault="00A358EE" w:rsidP="00A358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nl-NL"/>
        </w:rPr>
      </w:pPr>
    </w:p>
    <w:p w:rsidR="00A358EE" w:rsidRPr="00536DD9" w:rsidRDefault="00A358EE" w:rsidP="00A358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nl-NL"/>
        </w:rPr>
      </w:pPr>
      <w:r w:rsidRPr="00536DD9">
        <w:rPr>
          <w:rFonts w:ascii="Arial" w:eastAsia="Times New Roman" w:hAnsi="Arial" w:cs="Arial"/>
          <w:sz w:val="20"/>
          <w:szCs w:val="20"/>
          <w:lang w:eastAsia="nl-NL"/>
        </w:rPr>
        <w:t>Bijna drie maanden geleden is mijn woning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 aan de ……….&lt;</w:t>
      </w:r>
      <w:r w:rsidRPr="0039396F">
        <w:rPr>
          <w:rFonts w:ascii="Arial" w:eastAsia="Times New Roman" w:hAnsi="Arial" w:cs="Arial"/>
          <w:i/>
          <w:sz w:val="20"/>
          <w:szCs w:val="20"/>
          <w:lang w:eastAsia="nl-NL"/>
        </w:rPr>
        <w:t xml:space="preserve">straatnaam en huisnummer&gt; </w:t>
      </w:r>
      <w:r>
        <w:rPr>
          <w:rFonts w:ascii="Arial" w:eastAsia="Times New Roman" w:hAnsi="Arial" w:cs="Arial"/>
          <w:sz w:val="20"/>
          <w:szCs w:val="20"/>
          <w:lang w:eastAsia="nl-NL"/>
        </w:rPr>
        <w:t>te ……. &lt;</w:t>
      </w:r>
      <w:r w:rsidRPr="0039396F">
        <w:rPr>
          <w:rFonts w:ascii="Arial" w:eastAsia="Times New Roman" w:hAnsi="Arial" w:cs="Arial"/>
          <w:i/>
          <w:sz w:val="20"/>
          <w:szCs w:val="20"/>
          <w:lang w:eastAsia="nl-NL"/>
        </w:rPr>
        <w:t>plaatsnaam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&gt; </w:t>
      </w:r>
      <w:r w:rsidRPr="00536DD9">
        <w:rPr>
          <w:rFonts w:ascii="Arial" w:eastAsia="Times New Roman" w:hAnsi="Arial" w:cs="Arial"/>
          <w:sz w:val="20"/>
          <w:szCs w:val="20"/>
          <w:lang w:eastAsia="nl-NL"/>
        </w:rPr>
        <w:t>door &lt;</w:t>
      </w:r>
      <w:r w:rsidRPr="00536DD9">
        <w:rPr>
          <w:rFonts w:ascii="Arial" w:eastAsia="Times New Roman" w:hAnsi="Arial" w:cs="Arial"/>
          <w:i/>
          <w:sz w:val="20"/>
          <w:szCs w:val="20"/>
          <w:lang w:eastAsia="nl-NL"/>
        </w:rPr>
        <w:t>naam ondernemer</w:t>
      </w:r>
      <w:r w:rsidRPr="00536DD9">
        <w:rPr>
          <w:rFonts w:ascii="Arial" w:eastAsia="Times New Roman" w:hAnsi="Arial" w:cs="Arial"/>
          <w:sz w:val="20"/>
          <w:szCs w:val="20"/>
          <w:lang w:eastAsia="nl-NL"/>
        </w:rPr>
        <w:t>&gt; aan mij opgeleverd. Ik heb 5% van de aanneemsom bij u in depot gestort.</w:t>
      </w:r>
    </w:p>
    <w:p w:rsidR="00A358EE" w:rsidRPr="00536DD9" w:rsidRDefault="00822B3F" w:rsidP="00822B3F">
      <w:pPr>
        <w:tabs>
          <w:tab w:val="left" w:pos="4065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ab/>
      </w:r>
    </w:p>
    <w:p w:rsidR="00A358EE" w:rsidRPr="00536DD9" w:rsidRDefault="00A358EE" w:rsidP="00A358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I</w:t>
      </w:r>
      <w:r w:rsidRPr="00536DD9">
        <w:rPr>
          <w:rFonts w:ascii="Arial" w:eastAsia="Times New Roman" w:hAnsi="Arial" w:cs="Arial"/>
          <w:sz w:val="20"/>
          <w:szCs w:val="20"/>
          <w:lang w:eastAsia="nl-NL"/>
        </w:rPr>
        <w:t xml:space="preserve">k 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verzoek </w:t>
      </w:r>
      <w:r w:rsidRPr="00536DD9">
        <w:rPr>
          <w:rFonts w:ascii="Arial" w:eastAsia="Times New Roman" w:hAnsi="Arial" w:cs="Arial"/>
          <w:sz w:val="20"/>
          <w:szCs w:val="20"/>
          <w:lang w:eastAsia="nl-NL"/>
        </w:rPr>
        <w:t xml:space="preserve">u om het depot nog </w:t>
      </w:r>
      <w:r w:rsidRPr="0039396F">
        <w:rPr>
          <w:rFonts w:ascii="Arial" w:eastAsia="Times New Roman" w:hAnsi="Arial" w:cs="Arial"/>
          <w:sz w:val="20"/>
          <w:szCs w:val="20"/>
          <w:lang w:eastAsia="nl-NL"/>
        </w:rPr>
        <w:t>niet</w:t>
      </w:r>
      <w:r w:rsidRPr="00536DD9">
        <w:rPr>
          <w:rFonts w:ascii="Arial" w:eastAsia="Times New Roman" w:hAnsi="Arial" w:cs="Arial"/>
          <w:sz w:val="20"/>
          <w:szCs w:val="20"/>
          <w:lang w:eastAsia="nl-NL"/>
        </w:rPr>
        <w:t xml:space="preserve"> (geheel) aan de ondernemer vrij te laten vallen. Tot op heden zijn de volgende gebreken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, geconstateerd bij oplevering of binnen 3 maanden na oplevering, </w:t>
      </w:r>
      <w:r w:rsidRPr="005A7F75">
        <w:rPr>
          <w:rFonts w:ascii="Arial" w:eastAsia="Times New Roman" w:hAnsi="Arial" w:cs="Arial"/>
          <w:sz w:val="20"/>
          <w:szCs w:val="20"/>
          <w:lang w:eastAsia="nl-NL"/>
        </w:rPr>
        <w:t>nog niet hersteld</w:t>
      </w:r>
      <w:r w:rsidRPr="00536DD9">
        <w:rPr>
          <w:rFonts w:ascii="Arial" w:eastAsia="Times New Roman" w:hAnsi="Arial" w:cs="Arial"/>
          <w:sz w:val="20"/>
          <w:szCs w:val="20"/>
          <w:lang w:eastAsia="nl-NL"/>
        </w:rPr>
        <w:t>:</w:t>
      </w:r>
    </w:p>
    <w:p w:rsidR="00A358EE" w:rsidRPr="00536DD9" w:rsidRDefault="00A358EE" w:rsidP="00A358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nl-NL"/>
        </w:rPr>
      </w:pPr>
    </w:p>
    <w:p w:rsidR="00A358EE" w:rsidRPr="00536DD9" w:rsidRDefault="00A358EE" w:rsidP="00A358EE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nl-NL"/>
        </w:rPr>
      </w:pPr>
      <w:r w:rsidRPr="00536DD9">
        <w:rPr>
          <w:rFonts w:ascii="Arial" w:eastAsia="Times New Roman" w:hAnsi="Arial" w:cs="Arial"/>
          <w:sz w:val="20"/>
          <w:szCs w:val="20"/>
          <w:lang w:eastAsia="nl-NL"/>
        </w:rPr>
        <w:t>&lt;</w:t>
      </w:r>
      <w:r w:rsidRPr="00536DD9">
        <w:rPr>
          <w:rFonts w:ascii="Arial" w:eastAsia="Times New Roman" w:hAnsi="Arial" w:cs="Arial"/>
          <w:i/>
          <w:sz w:val="20"/>
          <w:szCs w:val="20"/>
          <w:lang w:eastAsia="nl-NL"/>
        </w:rPr>
        <w:t>gebreken opsommen</w:t>
      </w:r>
      <w:r w:rsidRPr="00536DD9">
        <w:rPr>
          <w:rFonts w:ascii="Arial" w:eastAsia="Times New Roman" w:hAnsi="Arial" w:cs="Arial"/>
          <w:sz w:val="20"/>
          <w:szCs w:val="20"/>
          <w:lang w:eastAsia="nl-NL"/>
        </w:rPr>
        <w:t>&gt;</w:t>
      </w:r>
    </w:p>
    <w:p w:rsidR="00A358EE" w:rsidRPr="00536DD9" w:rsidRDefault="00A358EE" w:rsidP="00A358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nl-NL"/>
        </w:rPr>
      </w:pPr>
    </w:p>
    <w:p w:rsidR="00A358EE" w:rsidRPr="00536DD9" w:rsidRDefault="00A358EE" w:rsidP="00A358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nl-NL"/>
        </w:rPr>
      </w:pPr>
      <w:r w:rsidRPr="00536DD9">
        <w:rPr>
          <w:rFonts w:ascii="Arial" w:eastAsia="Times New Roman" w:hAnsi="Arial" w:cs="Arial"/>
          <w:sz w:val="20"/>
          <w:szCs w:val="20"/>
          <w:lang w:eastAsia="nl-NL"/>
        </w:rPr>
        <w:t>De nog openstaande gebreken waardeer ik op € &lt;</w:t>
      </w:r>
      <w:r w:rsidRPr="00536DD9">
        <w:rPr>
          <w:rFonts w:ascii="Arial" w:eastAsia="Times New Roman" w:hAnsi="Arial" w:cs="Arial"/>
          <w:i/>
          <w:sz w:val="20"/>
          <w:szCs w:val="20"/>
          <w:lang w:eastAsia="nl-NL"/>
        </w:rPr>
        <w:t>bedrag</w:t>
      </w:r>
      <w:r w:rsidRPr="00536DD9">
        <w:rPr>
          <w:rFonts w:ascii="Arial" w:eastAsia="Times New Roman" w:hAnsi="Arial" w:cs="Arial"/>
          <w:sz w:val="20"/>
          <w:szCs w:val="20"/>
          <w:lang w:eastAsia="nl-NL"/>
        </w:rPr>
        <w:t>&gt;. Ik verzoek u het depot voor dit bedrag te handhaven.</w:t>
      </w:r>
    </w:p>
    <w:p w:rsidR="005A6AA6" w:rsidRPr="005A6AA6" w:rsidRDefault="005A6AA6" w:rsidP="005A6AA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nl-NL"/>
        </w:rPr>
      </w:pPr>
    </w:p>
    <w:p w:rsidR="005370E5" w:rsidRPr="005A6AA6" w:rsidRDefault="005A6AA6" w:rsidP="00630F43">
      <w:pPr>
        <w:spacing w:line="360" w:lineRule="auto"/>
        <w:rPr>
          <w:rFonts w:ascii="Arial" w:hAnsi="Arial" w:cs="Arial"/>
          <w:sz w:val="20"/>
          <w:szCs w:val="20"/>
        </w:rPr>
      </w:pPr>
      <w:r w:rsidRPr="005A6AA6">
        <w:rPr>
          <w:rFonts w:ascii="Arial" w:hAnsi="Arial" w:cs="Arial"/>
          <w:sz w:val="20"/>
          <w:szCs w:val="20"/>
        </w:rPr>
        <w:t>Voor de volledigheid hierbij de volledige gegevens: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769"/>
        <w:gridCol w:w="5293"/>
      </w:tblGrid>
      <w:tr w:rsidR="005370E5" w:rsidRPr="005436D4" w:rsidTr="007C7415">
        <w:tc>
          <w:tcPr>
            <w:tcW w:w="3794" w:type="dxa"/>
          </w:tcPr>
          <w:p w:rsidR="005370E5" w:rsidRPr="005436D4" w:rsidRDefault="005370E5" w:rsidP="00630F43">
            <w:pPr>
              <w:spacing w:line="360" w:lineRule="auto"/>
              <w:rPr>
                <w:rFonts w:ascii="Arial" w:hAnsi="Arial" w:cs="Arial"/>
              </w:rPr>
            </w:pPr>
            <w:r w:rsidRPr="005436D4">
              <w:rPr>
                <w:rFonts w:ascii="Arial" w:hAnsi="Arial" w:cs="Arial"/>
              </w:rPr>
              <w:t xml:space="preserve">Datum </w:t>
            </w:r>
          </w:p>
        </w:tc>
        <w:tc>
          <w:tcPr>
            <w:tcW w:w="5418" w:type="dxa"/>
          </w:tcPr>
          <w:p w:rsidR="005370E5" w:rsidRPr="005436D4" w:rsidRDefault="005370E5" w:rsidP="00630F4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370E5" w:rsidRPr="005436D4" w:rsidTr="007C7415">
        <w:tc>
          <w:tcPr>
            <w:tcW w:w="3794" w:type="dxa"/>
          </w:tcPr>
          <w:p w:rsidR="005370E5" w:rsidRDefault="005370E5" w:rsidP="00630F43">
            <w:pPr>
              <w:spacing w:line="360" w:lineRule="auto"/>
              <w:rPr>
                <w:rFonts w:ascii="Arial" w:hAnsi="Arial" w:cs="Arial"/>
              </w:rPr>
            </w:pPr>
            <w:r w:rsidRPr="005436D4">
              <w:rPr>
                <w:rFonts w:ascii="Arial" w:hAnsi="Arial" w:cs="Arial"/>
              </w:rPr>
              <w:t>Naam</w:t>
            </w:r>
            <w:r w:rsidR="00584C8D">
              <w:rPr>
                <w:rFonts w:ascii="Arial" w:hAnsi="Arial" w:cs="Arial"/>
              </w:rPr>
              <w:t xml:space="preserve"> en geboortedatum </w:t>
            </w:r>
            <w:r w:rsidRPr="005436D4">
              <w:rPr>
                <w:rFonts w:ascii="Arial" w:hAnsi="Arial" w:cs="Arial"/>
              </w:rPr>
              <w:t>koper(s)</w:t>
            </w:r>
          </w:p>
          <w:p w:rsidR="00584C8D" w:rsidRDefault="00584C8D" w:rsidP="00630F43">
            <w:pPr>
              <w:spacing w:line="360" w:lineRule="auto"/>
              <w:rPr>
                <w:rFonts w:ascii="Arial" w:hAnsi="Arial" w:cs="Arial"/>
              </w:rPr>
            </w:pPr>
          </w:p>
          <w:p w:rsidR="00584C8D" w:rsidRPr="005436D4" w:rsidRDefault="00584C8D" w:rsidP="00630F4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18" w:type="dxa"/>
          </w:tcPr>
          <w:p w:rsidR="009548E2" w:rsidRDefault="009548E2" w:rsidP="00630F43">
            <w:pPr>
              <w:spacing w:line="360" w:lineRule="auto"/>
              <w:rPr>
                <w:rFonts w:ascii="Arial" w:hAnsi="Arial" w:cs="Arial"/>
              </w:rPr>
            </w:pPr>
          </w:p>
          <w:p w:rsidR="005436D4" w:rsidRDefault="005436D4" w:rsidP="00630F43">
            <w:pPr>
              <w:spacing w:line="360" w:lineRule="auto"/>
              <w:rPr>
                <w:rFonts w:ascii="Arial" w:hAnsi="Arial" w:cs="Arial"/>
              </w:rPr>
            </w:pPr>
          </w:p>
          <w:p w:rsidR="005436D4" w:rsidRPr="005436D4" w:rsidRDefault="005436D4" w:rsidP="00630F4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84C8D" w:rsidRPr="005436D4" w:rsidTr="007C7415">
        <w:tc>
          <w:tcPr>
            <w:tcW w:w="3794" w:type="dxa"/>
          </w:tcPr>
          <w:p w:rsidR="00584C8D" w:rsidRDefault="00584C8D" w:rsidP="00584C8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koper(s)</w:t>
            </w:r>
          </w:p>
          <w:p w:rsidR="000944D8" w:rsidRPr="005436D4" w:rsidRDefault="000944D8" w:rsidP="00584C8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18" w:type="dxa"/>
          </w:tcPr>
          <w:p w:rsidR="00584C8D" w:rsidRDefault="00584C8D" w:rsidP="00630F4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84C8D" w:rsidRPr="005436D4" w:rsidTr="007C7415">
        <w:tc>
          <w:tcPr>
            <w:tcW w:w="3794" w:type="dxa"/>
          </w:tcPr>
          <w:p w:rsidR="00584C8D" w:rsidRDefault="00584C8D" w:rsidP="00584C8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Emailadres koper(s)</w:t>
            </w:r>
          </w:p>
        </w:tc>
        <w:tc>
          <w:tcPr>
            <w:tcW w:w="5418" w:type="dxa"/>
          </w:tcPr>
          <w:p w:rsidR="00584C8D" w:rsidRDefault="00584C8D" w:rsidP="00630F4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733AE" w:rsidRPr="005436D4" w:rsidTr="007C7415">
        <w:tc>
          <w:tcPr>
            <w:tcW w:w="3794" w:type="dxa"/>
          </w:tcPr>
          <w:p w:rsidR="005733AE" w:rsidRDefault="005733AE" w:rsidP="00584C8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Telefoonnummer koper(s)</w:t>
            </w:r>
          </w:p>
        </w:tc>
        <w:tc>
          <w:tcPr>
            <w:tcW w:w="5418" w:type="dxa"/>
          </w:tcPr>
          <w:p w:rsidR="005733AE" w:rsidRDefault="005733AE" w:rsidP="00630F4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370E5" w:rsidRPr="005436D4" w:rsidTr="007C7415">
        <w:tc>
          <w:tcPr>
            <w:tcW w:w="3794" w:type="dxa"/>
          </w:tcPr>
          <w:p w:rsidR="005370E5" w:rsidRPr="005436D4" w:rsidRDefault="005A2B1F" w:rsidP="00630F4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Aannemer</w:t>
            </w:r>
          </w:p>
        </w:tc>
        <w:tc>
          <w:tcPr>
            <w:tcW w:w="5418" w:type="dxa"/>
          </w:tcPr>
          <w:p w:rsidR="005370E5" w:rsidRPr="005436D4" w:rsidRDefault="005370E5" w:rsidP="00630F4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A2B1F" w:rsidRPr="005436D4" w:rsidTr="007C7415">
        <w:tc>
          <w:tcPr>
            <w:tcW w:w="3794" w:type="dxa"/>
          </w:tcPr>
          <w:p w:rsidR="005A2B1F" w:rsidRPr="005436D4" w:rsidRDefault="005A2B1F" w:rsidP="00630F43">
            <w:pPr>
              <w:spacing w:line="360" w:lineRule="auto"/>
              <w:rPr>
                <w:rFonts w:ascii="Arial" w:hAnsi="Arial" w:cs="Arial"/>
              </w:rPr>
            </w:pPr>
            <w:r w:rsidRPr="005436D4">
              <w:rPr>
                <w:rFonts w:ascii="Arial" w:hAnsi="Arial" w:cs="Arial"/>
              </w:rPr>
              <w:t>Naam bouwproject</w:t>
            </w:r>
          </w:p>
        </w:tc>
        <w:tc>
          <w:tcPr>
            <w:tcW w:w="5418" w:type="dxa"/>
          </w:tcPr>
          <w:p w:rsidR="005A2B1F" w:rsidRPr="005436D4" w:rsidRDefault="005A2B1F" w:rsidP="00630F4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370E5" w:rsidRPr="005436D4" w:rsidTr="007C7415">
        <w:tc>
          <w:tcPr>
            <w:tcW w:w="3794" w:type="dxa"/>
          </w:tcPr>
          <w:p w:rsidR="005370E5" w:rsidRPr="005436D4" w:rsidRDefault="005370E5" w:rsidP="00584C8D">
            <w:pPr>
              <w:spacing w:line="360" w:lineRule="auto"/>
              <w:rPr>
                <w:rFonts w:ascii="Arial" w:hAnsi="Arial" w:cs="Arial"/>
              </w:rPr>
            </w:pPr>
            <w:r w:rsidRPr="005436D4">
              <w:rPr>
                <w:rFonts w:ascii="Arial" w:hAnsi="Arial" w:cs="Arial"/>
              </w:rPr>
              <w:t>Bouwnummer/bouwkavel</w:t>
            </w:r>
          </w:p>
        </w:tc>
        <w:tc>
          <w:tcPr>
            <w:tcW w:w="5418" w:type="dxa"/>
          </w:tcPr>
          <w:p w:rsidR="005370E5" w:rsidRPr="005436D4" w:rsidRDefault="005370E5" w:rsidP="00630F4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370E5" w:rsidRPr="005436D4" w:rsidTr="007C7415">
        <w:tc>
          <w:tcPr>
            <w:tcW w:w="3794" w:type="dxa"/>
          </w:tcPr>
          <w:p w:rsidR="005370E5" w:rsidRPr="005436D4" w:rsidRDefault="005370E5" w:rsidP="00630F43">
            <w:pPr>
              <w:spacing w:line="360" w:lineRule="auto"/>
              <w:rPr>
                <w:rFonts w:ascii="Arial" w:hAnsi="Arial" w:cs="Arial"/>
              </w:rPr>
            </w:pPr>
            <w:r w:rsidRPr="005436D4">
              <w:rPr>
                <w:rFonts w:ascii="Arial" w:hAnsi="Arial" w:cs="Arial"/>
              </w:rPr>
              <w:t>Datum oplevering</w:t>
            </w:r>
          </w:p>
        </w:tc>
        <w:tc>
          <w:tcPr>
            <w:tcW w:w="5418" w:type="dxa"/>
          </w:tcPr>
          <w:p w:rsidR="005370E5" w:rsidRPr="005436D4" w:rsidRDefault="005370E5" w:rsidP="00630F4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370E5" w:rsidRPr="005436D4" w:rsidTr="007C7415">
        <w:tc>
          <w:tcPr>
            <w:tcW w:w="3794" w:type="dxa"/>
          </w:tcPr>
          <w:p w:rsidR="005370E5" w:rsidRDefault="005370E5" w:rsidP="00630F43">
            <w:pPr>
              <w:spacing w:line="360" w:lineRule="auto"/>
              <w:rPr>
                <w:rFonts w:ascii="Arial" w:hAnsi="Arial" w:cs="Arial"/>
              </w:rPr>
            </w:pPr>
            <w:r w:rsidRPr="005436D4">
              <w:rPr>
                <w:rFonts w:ascii="Arial" w:hAnsi="Arial" w:cs="Arial"/>
              </w:rPr>
              <w:t>Gebreken</w:t>
            </w:r>
          </w:p>
          <w:p w:rsidR="001D26CA" w:rsidRDefault="001D26CA" w:rsidP="00630F43">
            <w:pPr>
              <w:spacing w:line="360" w:lineRule="auto"/>
              <w:rPr>
                <w:rFonts w:ascii="Arial" w:hAnsi="Arial" w:cs="Arial"/>
              </w:rPr>
            </w:pPr>
          </w:p>
          <w:p w:rsidR="001D26CA" w:rsidRDefault="001D26CA" w:rsidP="00630F43">
            <w:pPr>
              <w:spacing w:line="360" w:lineRule="auto"/>
              <w:rPr>
                <w:rFonts w:ascii="Arial" w:hAnsi="Arial" w:cs="Arial"/>
              </w:rPr>
            </w:pPr>
          </w:p>
          <w:p w:rsidR="001D26CA" w:rsidRDefault="001D26CA" w:rsidP="00630F43">
            <w:pPr>
              <w:spacing w:line="360" w:lineRule="auto"/>
              <w:rPr>
                <w:rFonts w:ascii="Arial" w:hAnsi="Arial" w:cs="Arial"/>
              </w:rPr>
            </w:pPr>
          </w:p>
          <w:p w:rsidR="001D26CA" w:rsidRDefault="001D26CA" w:rsidP="00630F43">
            <w:pPr>
              <w:spacing w:line="360" w:lineRule="auto"/>
              <w:rPr>
                <w:rFonts w:ascii="Arial" w:hAnsi="Arial" w:cs="Arial"/>
              </w:rPr>
            </w:pPr>
          </w:p>
          <w:p w:rsidR="001D26CA" w:rsidRDefault="001D26CA" w:rsidP="00630F43">
            <w:pPr>
              <w:spacing w:line="360" w:lineRule="auto"/>
              <w:rPr>
                <w:rFonts w:ascii="Arial" w:hAnsi="Arial" w:cs="Arial"/>
              </w:rPr>
            </w:pPr>
          </w:p>
          <w:p w:rsidR="001D26CA" w:rsidRPr="005436D4" w:rsidRDefault="001D26CA" w:rsidP="00630F4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18" w:type="dxa"/>
          </w:tcPr>
          <w:p w:rsidR="009548E2" w:rsidRDefault="009548E2" w:rsidP="00630F43">
            <w:pPr>
              <w:spacing w:line="360" w:lineRule="auto"/>
              <w:rPr>
                <w:rFonts w:ascii="Arial" w:hAnsi="Arial" w:cs="Arial"/>
              </w:rPr>
            </w:pPr>
          </w:p>
          <w:p w:rsidR="005436D4" w:rsidRDefault="005436D4" w:rsidP="00630F43">
            <w:pPr>
              <w:spacing w:line="360" w:lineRule="auto"/>
              <w:rPr>
                <w:rFonts w:ascii="Arial" w:hAnsi="Arial" w:cs="Arial"/>
              </w:rPr>
            </w:pPr>
          </w:p>
          <w:p w:rsidR="005436D4" w:rsidRDefault="005436D4" w:rsidP="00630F43">
            <w:pPr>
              <w:spacing w:line="360" w:lineRule="auto"/>
              <w:rPr>
                <w:rFonts w:ascii="Arial" w:hAnsi="Arial" w:cs="Arial"/>
              </w:rPr>
            </w:pPr>
          </w:p>
          <w:p w:rsidR="005436D4" w:rsidRDefault="005436D4" w:rsidP="00630F43">
            <w:pPr>
              <w:spacing w:line="360" w:lineRule="auto"/>
              <w:rPr>
                <w:rFonts w:ascii="Arial" w:hAnsi="Arial" w:cs="Arial"/>
              </w:rPr>
            </w:pPr>
          </w:p>
          <w:p w:rsidR="005436D4" w:rsidRPr="005436D4" w:rsidRDefault="005436D4" w:rsidP="00630F4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944D8" w:rsidRPr="005436D4" w:rsidTr="007C7415">
        <w:tc>
          <w:tcPr>
            <w:tcW w:w="3794" w:type="dxa"/>
          </w:tcPr>
          <w:p w:rsidR="000944D8" w:rsidRPr="005436D4" w:rsidRDefault="000944D8" w:rsidP="00630F43">
            <w:pPr>
              <w:spacing w:line="360" w:lineRule="auto"/>
              <w:rPr>
                <w:rFonts w:ascii="Arial" w:hAnsi="Arial" w:cs="Arial"/>
              </w:rPr>
            </w:pPr>
            <w:r w:rsidRPr="00074AF6">
              <w:rPr>
                <w:rFonts w:ascii="Arial" w:hAnsi="Arial" w:cs="Arial"/>
                <w:b/>
                <w:u w:val="single"/>
              </w:rPr>
              <w:lastRenderedPageBreak/>
              <w:t>Aanneemsom</w:t>
            </w:r>
            <w:r>
              <w:rPr>
                <w:rFonts w:ascii="Arial" w:hAnsi="Arial" w:cs="Arial"/>
              </w:rPr>
              <w:t xml:space="preserve"> zoals opgenomen in de koop-aannemingsovereenkomst bedraagt </w:t>
            </w:r>
            <w:r w:rsidR="00074AF6">
              <w:rPr>
                <w:rFonts w:ascii="Arial" w:hAnsi="Arial" w:cs="Arial"/>
              </w:rPr>
              <w:t>(dus niet de gehele koop-aanneemsom)</w:t>
            </w:r>
          </w:p>
        </w:tc>
        <w:tc>
          <w:tcPr>
            <w:tcW w:w="5418" w:type="dxa"/>
          </w:tcPr>
          <w:p w:rsidR="000944D8" w:rsidRDefault="000944D8" w:rsidP="00630F4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€ </w:t>
            </w:r>
          </w:p>
        </w:tc>
      </w:tr>
      <w:tr w:rsidR="000944D8" w:rsidRPr="005436D4" w:rsidTr="007C7415">
        <w:tc>
          <w:tcPr>
            <w:tcW w:w="3794" w:type="dxa"/>
          </w:tcPr>
          <w:p w:rsidR="000944D8" w:rsidRPr="005436D4" w:rsidRDefault="000944D8" w:rsidP="00630F43">
            <w:pPr>
              <w:spacing w:line="360" w:lineRule="auto"/>
              <w:rPr>
                <w:rFonts w:ascii="Arial" w:hAnsi="Arial" w:cs="Arial"/>
              </w:rPr>
            </w:pPr>
            <w:r w:rsidRPr="005436D4">
              <w:rPr>
                <w:rFonts w:ascii="Arial" w:hAnsi="Arial" w:cs="Arial"/>
              </w:rPr>
              <w:t xml:space="preserve">Bedrag </w:t>
            </w:r>
            <w:r w:rsidR="00A358EE">
              <w:rPr>
                <w:rFonts w:ascii="Arial" w:hAnsi="Arial" w:cs="Arial"/>
              </w:rPr>
              <w:t>in depot gestort</w:t>
            </w:r>
            <w:r w:rsidR="00B750F3">
              <w:rPr>
                <w:rFonts w:ascii="Arial" w:hAnsi="Arial" w:cs="Arial"/>
              </w:rPr>
              <w:t xml:space="preserve"> (maximaal 5% van de aanneemsom mogelijk)</w:t>
            </w:r>
          </w:p>
        </w:tc>
        <w:tc>
          <w:tcPr>
            <w:tcW w:w="5418" w:type="dxa"/>
          </w:tcPr>
          <w:p w:rsidR="000944D8" w:rsidRDefault="000944D8" w:rsidP="00630F4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€ </w:t>
            </w:r>
          </w:p>
        </w:tc>
      </w:tr>
    </w:tbl>
    <w:p w:rsidR="00A3691C" w:rsidRDefault="00A3691C" w:rsidP="00B750F3">
      <w:pPr>
        <w:pStyle w:val="Geenafstand"/>
        <w:rPr>
          <w:b/>
          <w:u w:val="single"/>
        </w:rPr>
      </w:pPr>
    </w:p>
    <w:p w:rsidR="005A6AA6" w:rsidRDefault="005A6AA6" w:rsidP="00B750F3">
      <w:pPr>
        <w:pStyle w:val="Geenafstand"/>
        <w:rPr>
          <w:b/>
          <w:u w:val="single"/>
        </w:rPr>
      </w:pPr>
    </w:p>
    <w:p w:rsidR="00C12664" w:rsidRPr="00A358EE" w:rsidRDefault="005A6AA6" w:rsidP="00630F43">
      <w:pPr>
        <w:rPr>
          <w:rFonts w:ascii="Arial" w:hAnsi="Arial" w:cs="Arial"/>
          <w:b/>
          <w:sz w:val="20"/>
          <w:szCs w:val="20"/>
          <w:u w:val="single"/>
        </w:rPr>
      </w:pPr>
      <w:r w:rsidRPr="00A358EE">
        <w:rPr>
          <w:rFonts w:ascii="Arial" w:eastAsia="Times New Roman" w:hAnsi="Arial" w:cs="Arial"/>
          <w:sz w:val="20"/>
          <w:szCs w:val="20"/>
          <w:lang w:eastAsia="nl-NL"/>
        </w:rPr>
        <w:t>Ik zie uw reactie met belangstelling tegemoet.</w:t>
      </w:r>
    </w:p>
    <w:p w:rsidR="00C12664" w:rsidRPr="00A358EE" w:rsidRDefault="00C12664" w:rsidP="00630F43">
      <w:pPr>
        <w:rPr>
          <w:rFonts w:ascii="Arial" w:hAnsi="Arial" w:cs="Arial"/>
          <w:sz w:val="20"/>
          <w:szCs w:val="20"/>
        </w:rPr>
      </w:pPr>
      <w:r w:rsidRPr="00A358EE">
        <w:rPr>
          <w:rFonts w:ascii="Arial" w:hAnsi="Arial" w:cs="Arial"/>
          <w:sz w:val="20"/>
          <w:szCs w:val="20"/>
        </w:rPr>
        <w:t>Ondertekend te ………………………………… op ………………………………………..</w:t>
      </w:r>
    </w:p>
    <w:p w:rsidR="005A6AA6" w:rsidRPr="00A358EE" w:rsidRDefault="005A6AA6" w:rsidP="00630F43">
      <w:pPr>
        <w:rPr>
          <w:rFonts w:ascii="Arial" w:hAnsi="Arial" w:cs="Arial"/>
          <w:sz w:val="20"/>
          <w:szCs w:val="20"/>
        </w:rPr>
      </w:pPr>
    </w:p>
    <w:p w:rsidR="005A6AA6" w:rsidRPr="00A358EE" w:rsidRDefault="005A6AA6" w:rsidP="00630F43">
      <w:pPr>
        <w:rPr>
          <w:rFonts w:ascii="Arial" w:hAnsi="Arial" w:cs="Arial"/>
          <w:sz w:val="20"/>
          <w:szCs w:val="20"/>
        </w:rPr>
      </w:pPr>
      <w:r w:rsidRPr="00A358EE">
        <w:rPr>
          <w:rFonts w:ascii="Arial" w:hAnsi="Arial" w:cs="Arial"/>
          <w:sz w:val="20"/>
          <w:szCs w:val="20"/>
        </w:rPr>
        <w:t>Handtekening(en)</w:t>
      </w:r>
    </w:p>
    <w:p w:rsidR="005A6AA6" w:rsidRPr="00A358EE" w:rsidRDefault="005A6AA6" w:rsidP="00630F43">
      <w:pPr>
        <w:rPr>
          <w:rFonts w:ascii="Arial" w:hAnsi="Arial" w:cs="Arial"/>
          <w:sz w:val="20"/>
          <w:szCs w:val="20"/>
        </w:rPr>
      </w:pPr>
    </w:p>
    <w:p w:rsidR="005A6AA6" w:rsidRPr="00A358EE" w:rsidRDefault="005A6AA6" w:rsidP="00630F43">
      <w:pPr>
        <w:rPr>
          <w:rFonts w:ascii="Arial" w:hAnsi="Arial" w:cs="Arial"/>
          <w:sz w:val="20"/>
          <w:szCs w:val="20"/>
        </w:rPr>
      </w:pPr>
      <w:r w:rsidRPr="00A358EE">
        <w:rPr>
          <w:rFonts w:ascii="Arial" w:hAnsi="Arial" w:cs="Arial"/>
          <w:sz w:val="20"/>
          <w:szCs w:val="20"/>
        </w:rPr>
        <w:t>X……………………………………………………….</w:t>
      </w:r>
    </w:p>
    <w:p w:rsidR="005A6AA6" w:rsidRPr="00A358EE" w:rsidRDefault="005A6AA6" w:rsidP="00630F43">
      <w:pPr>
        <w:rPr>
          <w:rFonts w:ascii="Arial" w:hAnsi="Arial" w:cs="Arial"/>
          <w:sz w:val="20"/>
          <w:szCs w:val="20"/>
        </w:rPr>
      </w:pPr>
    </w:p>
    <w:p w:rsidR="005A6AA6" w:rsidRPr="00A358EE" w:rsidRDefault="005A6AA6" w:rsidP="00630F43">
      <w:pPr>
        <w:rPr>
          <w:rFonts w:ascii="Arial" w:hAnsi="Arial" w:cs="Arial"/>
          <w:sz w:val="20"/>
          <w:szCs w:val="20"/>
        </w:rPr>
      </w:pPr>
    </w:p>
    <w:p w:rsidR="005A6AA6" w:rsidRPr="00A358EE" w:rsidRDefault="005A6AA6" w:rsidP="005A6AA6">
      <w:pPr>
        <w:rPr>
          <w:rFonts w:ascii="Arial" w:hAnsi="Arial" w:cs="Arial"/>
          <w:sz w:val="20"/>
          <w:szCs w:val="20"/>
        </w:rPr>
      </w:pPr>
      <w:r w:rsidRPr="00A358EE">
        <w:rPr>
          <w:rFonts w:ascii="Arial" w:hAnsi="Arial" w:cs="Arial"/>
          <w:sz w:val="20"/>
          <w:szCs w:val="20"/>
        </w:rPr>
        <w:t>X……………………………………………………….</w:t>
      </w:r>
    </w:p>
    <w:p w:rsidR="005A6AA6" w:rsidRPr="00A358EE" w:rsidRDefault="005A6AA6" w:rsidP="00630F43">
      <w:pPr>
        <w:rPr>
          <w:rFonts w:ascii="Arial" w:hAnsi="Arial" w:cs="Arial"/>
          <w:sz w:val="20"/>
          <w:szCs w:val="20"/>
        </w:rPr>
      </w:pPr>
    </w:p>
    <w:p w:rsidR="005A6AA6" w:rsidRPr="00A358EE" w:rsidRDefault="005A6AA6" w:rsidP="005A6AA6">
      <w:pPr>
        <w:pStyle w:val="Geenafstand"/>
        <w:rPr>
          <w:rFonts w:ascii="Arial" w:hAnsi="Arial" w:cs="Arial"/>
          <w:b/>
          <w:sz w:val="20"/>
          <w:szCs w:val="20"/>
          <w:u w:val="single"/>
        </w:rPr>
      </w:pPr>
      <w:r w:rsidRPr="00A358EE">
        <w:rPr>
          <w:rFonts w:ascii="Arial" w:hAnsi="Arial" w:cs="Arial"/>
          <w:b/>
          <w:sz w:val="20"/>
          <w:szCs w:val="20"/>
          <w:u w:val="single"/>
        </w:rPr>
        <w:t>Wilt u een kopie meesturen van:</w:t>
      </w:r>
    </w:p>
    <w:p w:rsidR="005A6AA6" w:rsidRPr="00A358EE" w:rsidRDefault="005A6AA6" w:rsidP="005A6AA6">
      <w:pPr>
        <w:pStyle w:val="Geenafstand"/>
        <w:ind w:right="-426"/>
        <w:rPr>
          <w:rFonts w:ascii="Arial" w:hAnsi="Arial" w:cs="Arial"/>
          <w:b/>
          <w:sz w:val="20"/>
          <w:szCs w:val="20"/>
        </w:rPr>
      </w:pPr>
      <w:r w:rsidRPr="00A358EE">
        <w:rPr>
          <w:rFonts w:ascii="Arial" w:hAnsi="Arial" w:cs="Arial"/>
          <w:b/>
          <w:sz w:val="20"/>
          <w:szCs w:val="20"/>
        </w:rPr>
        <w:t>- de koop- aannemingsovereenkomst  (indien de overdracht niet op ons kantoor is gepasseerd)</w:t>
      </w:r>
    </w:p>
    <w:p w:rsidR="005A6AA6" w:rsidRPr="00A358EE" w:rsidRDefault="005A6AA6" w:rsidP="005A6AA6">
      <w:pPr>
        <w:pStyle w:val="Geenafstand"/>
        <w:rPr>
          <w:rFonts w:ascii="Arial" w:hAnsi="Arial" w:cs="Arial"/>
          <w:b/>
          <w:sz w:val="20"/>
          <w:szCs w:val="20"/>
        </w:rPr>
      </w:pPr>
      <w:r w:rsidRPr="00A358EE">
        <w:rPr>
          <w:rFonts w:ascii="Arial" w:hAnsi="Arial" w:cs="Arial"/>
          <w:b/>
          <w:sz w:val="20"/>
          <w:szCs w:val="20"/>
        </w:rPr>
        <w:t>- een geldig legitimatie</w:t>
      </w:r>
      <w:bookmarkStart w:id="0" w:name="_GoBack"/>
      <w:bookmarkEnd w:id="0"/>
      <w:r w:rsidRPr="00A358EE">
        <w:rPr>
          <w:rFonts w:ascii="Arial" w:hAnsi="Arial" w:cs="Arial"/>
          <w:b/>
          <w:sz w:val="20"/>
          <w:szCs w:val="20"/>
        </w:rPr>
        <w:t xml:space="preserve">bewijs </w:t>
      </w:r>
    </w:p>
    <w:p w:rsidR="005A6AA6" w:rsidRPr="00A358EE" w:rsidRDefault="005A6AA6" w:rsidP="00630F43">
      <w:pPr>
        <w:rPr>
          <w:rFonts w:ascii="Arial" w:hAnsi="Arial" w:cs="Arial"/>
          <w:sz w:val="20"/>
          <w:szCs w:val="20"/>
        </w:rPr>
      </w:pPr>
    </w:p>
    <w:p w:rsidR="005A6AA6" w:rsidRPr="00A358EE" w:rsidRDefault="005A6AA6" w:rsidP="00630F43">
      <w:pPr>
        <w:rPr>
          <w:rFonts w:ascii="Arial" w:hAnsi="Arial" w:cs="Arial"/>
          <w:sz w:val="20"/>
          <w:szCs w:val="20"/>
        </w:rPr>
      </w:pPr>
      <w:r w:rsidRPr="00A358EE">
        <w:rPr>
          <w:rFonts w:ascii="Arial" w:hAnsi="Arial" w:cs="Arial"/>
          <w:sz w:val="20"/>
          <w:szCs w:val="20"/>
        </w:rPr>
        <w:t>Cc: aannemer</w:t>
      </w:r>
    </w:p>
    <w:sectPr w:rsidR="005A6AA6" w:rsidRPr="00A358EE" w:rsidSect="00A3691C">
      <w:pgSz w:w="11906" w:h="16838"/>
      <w:pgMar w:top="1417" w:right="1417" w:bottom="1417" w:left="1417" w:header="708" w:footer="708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77C23"/>
    <w:multiLevelType w:val="hybridMultilevel"/>
    <w:tmpl w:val="8496CE9E"/>
    <w:lvl w:ilvl="0" w:tplc="EC0AD4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0E5"/>
    <w:rsid w:val="00074AF6"/>
    <w:rsid w:val="000944D8"/>
    <w:rsid w:val="000F08D6"/>
    <w:rsid w:val="00193957"/>
    <w:rsid w:val="001D26CA"/>
    <w:rsid w:val="004473CE"/>
    <w:rsid w:val="005370E5"/>
    <w:rsid w:val="005436D4"/>
    <w:rsid w:val="005733AE"/>
    <w:rsid w:val="005808B5"/>
    <w:rsid w:val="00584C8D"/>
    <w:rsid w:val="005A2B1F"/>
    <w:rsid w:val="005A6AA6"/>
    <w:rsid w:val="00630F43"/>
    <w:rsid w:val="006B1CB8"/>
    <w:rsid w:val="007C7415"/>
    <w:rsid w:val="00822B3F"/>
    <w:rsid w:val="008806D7"/>
    <w:rsid w:val="008E5264"/>
    <w:rsid w:val="009548E2"/>
    <w:rsid w:val="00955FDE"/>
    <w:rsid w:val="009B1EB1"/>
    <w:rsid w:val="00A358EE"/>
    <w:rsid w:val="00A3691C"/>
    <w:rsid w:val="00A7762A"/>
    <w:rsid w:val="00B750F3"/>
    <w:rsid w:val="00B85AE6"/>
    <w:rsid w:val="00C12664"/>
    <w:rsid w:val="00E81FB6"/>
    <w:rsid w:val="00F7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6EBDC"/>
  <w15:docId w15:val="{FADE5027-867E-409C-9343-6B12CF65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370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37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5370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Geenafstand">
    <w:name w:val="No Spacing"/>
    <w:uiPriority w:val="1"/>
    <w:qFormat/>
    <w:rsid w:val="00630F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3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 van der Bolt</dc:creator>
  <cp:lastModifiedBy>Marian van der Linden</cp:lastModifiedBy>
  <cp:revision>4</cp:revision>
  <cp:lastPrinted>2017-08-14T08:29:00Z</cp:lastPrinted>
  <dcterms:created xsi:type="dcterms:W3CDTF">2021-12-26T10:59:00Z</dcterms:created>
  <dcterms:modified xsi:type="dcterms:W3CDTF">2021-12-26T11:07:00Z</dcterms:modified>
</cp:coreProperties>
</file>